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1839" w14:textId="77777777" w:rsidR="003C5600" w:rsidRPr="004026B4" w:rsidRDefault="00C32BB8" w:rsidP="00424221">
      <w:pPr>
        <w:pStyle w:val="Title"/>
      </w:pPr>
      <w:bookmarkStart w:id="0" w:name="_GoBack"/>
      <w:bookmarkEnd w:id="0"/>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1" w:name="_Toc16177586"/>
      <w:r>
        <w:br w:type="page"/>
      </w:r>
    </w:p>
    <w:p w14:paraId="0B1CF268" w14:textId="77777777" w:rsidR="005C1916" w:rsidRDefault="00C32BB8" w:rsidP="000B0459">
      <w:pPr>
        <w:pStyle w:val="Heading1"/>
      </w:pPr>
      <w:r w:rsidRPr="00C32BB8">
        <w:lastRenderedPageBreak/>
        <w:t>Why does Ofsted inspect schools?</w:t>
      </w:r>
      <w:bookmarkEnd w:id="1"/>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2" w:name="_Toc16177587"/>
      <w:r w:rsidRPr="00C32BB8">
        <w:t>Who inspects schools?</w:t>
      </w:r>
      <w:bookmarkEnd w:id="2"/>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3" w:name="_Toc16177588"/>
      <w:r>
        <w:t>When do inspections happen?</w:t>
      </w:r>
      <w:bookmarkEnd w:id="3"/>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4" w:name="_Toc16177589"/>
      <w:r>
        <w:t>What judgements do inspectors make?</w:t>
      </w:r>
      <w:bookmarkEnd w:id="4"/>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8"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8"/>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A4F0" w14:textId="77777777" w:rsidR="00492CE0" w:rsidRDefault="00492CE0">
      <w:pPr>
        <w:pStyle w:val="Tabletext-left"/>
      </w:pPr>
      <w:r>
        <w:separator/>
      </w:r>
    </w:p>
    <w:p w14:paraId="28BF5B70" w14:textId="77777777" w:rsidR="00492CE0" w:rsidRDefault="00492CE0"/>
    <w:p w14:paraId="50239FC5" w14:textId="77777777" w:rsidR="00492CE0" w:rsidRDefault="00492CE0"/>
    <w:p w14:paraId="01B5185F" w14:textId="77777777" w:rsidR="00492CE0" w:rsidRDefault="00492CE0"/>
  </w:endnote>
  <w:endnote w:type="continuationSeparator" w:id="0">
    <w:p w14:paraId="622FEB2F" w14:textId="77777777" w:rsidR="00492CE0" w:rsidRDefault="00492CE0">
      <w:pPr>
        <w:pStyle w:val="Tabletext-left"/>
      </w:pPr>
      <w:r>
        <w:continuationSeparator/>
      </w:r>
    </w:p>
    <w:p w14:paraId="635E4376" w14:textId="77777777" w:rsidR="00492CE0" w:rsidRDefault="00492CE0"/>
    <w:p w14:paraId="324EFA75" w14:textId="77777777" w:rsidR="00492CE0" w:rsidRDefault="00492CE0"/>
    <w:p w14:paraId="1AEB2642" w14:textId="77777777" w:rsidR="00492CE0" w:rsidRDefault="00492CE0"/>
  </w:endnote>
  <w:endnote w:type="continuationNotice" w:id="1">
    <w:p w14:paraId="6817DA85" w14:textId="77777777" w:rsidR="00492CE0" w:rsidRDefault="0049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Month Year, No. xxxxxx</w:t>
    </w:r>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2A4C" w14:textId="681681E4"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E6A8A">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lang w:eastAsia="en-GB"/>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40BC" w14:textId="77777777" w:rsidR="00492CE0" w:rsidRDefault="00492CE0">
      <w:pPr>
        <w:pStyle w:val="Tabletext-left"/>
      </w:pPr>
      <w:r>
        <w:separator/>
      </w:r>
    </w:p>
  </w:footnote>
  <w:footnote w:type="continuationSeparator" w:id="0">
    <w:p w14:paraId="0B1FA9E6" w14:textId="77777777" w:rsidR="00492CE0" w:rsidRDefault="00492CE0">
      <w:pPr>
        <w:pStyle w:val="Tabletext-left"/>
      </w:pPr>
      <w:r>
        <w:continuationSeparator/>
      </w:r>
    </w:p>
  </w:footnote>
  <w:footnote w:type="continuationNotice" w:id="1">
    <w:p w14:paraId="315DF01C" w14:textId="77777777" w:rsidR="00492CE0" w:rsidRPr="00A61378" w:rsidRDefault="00492CE0"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2CE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E6A8A"/>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8d0434e7-7879-495e-a253-8832f466eff1"/>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8EC6E7-830B-43B6-BBE3-80D709CA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User</cp:lastModifiedBy>
  <cp:revision>2</cp:revision>
  <cp:lastPrinted>2007-03-23T14:56:00Z</cp:lastPrinted>
  <dcterms:created xsi:type="dcterms:W3CDTF">2022-02-07T14:37:00Z</dcterms:created>
  <dcterms:modified xsi:type="dcterms:W3CDTF">2022-02-07T14:37:00Z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